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Economic Resources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economy in which a central authority makes economic decisions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Raw materials found in nature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Quantity of product consumers willing but at a given 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quantity demanded meets quantity supplied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Type of resource that improves the goods and services we want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means which goods and services are produced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Buildings and equipment used to produce goods and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People who work to produce goods and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Quantity of product that businesses are willing to provide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study of how people make buying decisions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combination of a market and command economy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Society's shortage of resources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economy in which economic decisions are made in marketplace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Resources</dc:title>
  <dcterms:created xsi:type="dcterms:W3CDTF">2021-10-11T05:55:09Z</dcterms:created>
  <dcterms:modified xsi:type="dcterms:W3CDTF">2021-10-11T05:55:09Z</dcterms:modified>
</cp:coreProperties>
</file>