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Economic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efficient a good or service is produced in order to increase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decision that must be made, the object or lesser value is given up and exchanged for something of more value.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company focuses on a small range of products in order to more efficient and their business more profitable.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person selling the goods or providing the service.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person receiving the goods or services.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motivates someone to buy an item.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people must give up in order to get what they want the 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money or goods are traded or exchanged for other goods or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person keeps their money instead of spending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 person requires to live - food, water, shelter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a person would like but is not necessary for their survival.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word for exchanging goods and services, sometime between countries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Terms</dc:title>
  <dcterms:created xsi:type="dcterms:W3CDTF">2021-11-16T03:25:38Z</dcterms:created>
  <dcterms:modified xsi:type="dcterms:W3CDTF">2021-11-16T03:25:38Z</dcterms:modified>
</cp:coreProperties>
</file>