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Economic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evaluation of an economy to determine if the system is meeting most if not all of our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Studies the behavior of individuals within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Decides what is brought and sold based on what is trending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least costly production techniques are used to produce wanted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Illustrates the possible combinations of goods and services that can be produced by a single nation, firms,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Individual producers and consumers determine what and how things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so that the marginal benefit is greater than the marginal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an individual/ country can produce at a lower opportunity cost than another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an individual/ country can produce more than another using the same amount of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firms buy productive resources from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Both command and market; governments makes decision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something is both desirable and limited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from a command economy to a free/ mixed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certain amount of product out of a given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certain amount of input to get a given product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Unit 1</dc:title>
  <dcterms:created xsi:type="dcterms:W3CDTF">2021-10-11T05:55:15Z</dcterms:created>
  <dcterms:modified xsi:type="dcterms:W3CDTF">2021-10-11T05:55:15Z</dcterms:modified>
</cp:coreProperties>
</file>