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Chapter 2 Vocabulary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requiring strict obedience to an authority, such as a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sell state-run firms to idividuals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 economic system that mixes central planning with competitive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economic system characterized by private or corporate ownership of capital goods; investments that are determined by private decision rather than by state control; and determined in a free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expectation that encourages people to behave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set of mechanisms and institutions that resolves the what, how, and for whom questions for an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struggle among producers for the dollars of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ability to make something using fewer resources than other producers require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laws, customs, manners, conventions, and other institutional underpinnings that encourage people to pursue productive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describes the U.S. economic system, where markets play a relatively large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social and political philosophy based on the belief that democratic means should be used to evenly distribute wealth throughout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expansion of the economy's production possibilities, or ability to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worker, firm, region, or country with the lowest opportunity cost of producing an output should specialize in that output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an economic system in the process of shifting from central planning to competitive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property owned by individuals or companies, not by the government or the people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each additional increment of one good requires the economy to give up successively larger increments of the other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economic system with no government so that private firms account for all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economists use to describe the self-regulating nature of the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economic system in which all resources are government-owned and all production is directed by the central plans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 economic system shaped largely by custom or religion production possibilities frontier- shows the possible combinations of two types of goods that can be produced when available resources are employed efficiently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large farm leased from the state to groups of peasant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doctrine that states that government generally should not intervene in the marketplace "let them do as they please"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producing the maximum possible output from available resources, meaning the economy cannot produce more of one good without producing less of the other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powers of the consumers to decide what gets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political system characterized by a centrally planned economy with all economic and political power resting in the hands of the central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occurs when individual workers focus on single tasks, enabling each worker to become more efficient and productive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Chapter 2 Vocabulary Part 1</dc:title>
  <dcterms:created xsi:type="dcterms:W3CDTF">2021-10-11T05:56:59Z</dcterms:created>
  <dcterms:modified xsi:type="dcterms:W3CDTF">2021-10-11T05:56:59Z</dcterms:modified>
</cp:coreProperties>
</file>