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Economics Chapter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period of macroeconomic expansion followed by a period of contractioon, or decline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requires companies to give consumers important information about their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force that encourages people and organizations to improve their material well 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concept that everyone can compete in the marketplace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an economic side effect of a good or service that generates beneefits or costs to someone other than the person deciding how much to produce or consume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part of the economy involves the transactions of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situation in which the market, on its own, does not distribute resources efficiently - example of free rider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part of the economy that involves the transactions of individuals and businesses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private organization that tries to persuade public officials to act or vote according to the interest of the group's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income level below that which is needed to support families or households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total value of all final goods and sevices produced in a particular economy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concerns of the public as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studyof the economic behavior and decision making of small units such as individuals, families and businesses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concept that people have the right and privilege to control their possessions as they wish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would not choose to pay for a certain good or service but would get the benefits of it anyway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study of the behavior and decision making of entire economics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concept of giving everyone the same legal rights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allows people to decide what agreements they want to enter 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allows people to decide what and when they want to buy and sell, rather than forcing them to buy or sell at certain times or prices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rivalry among sellers to attract customers while lowering costs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Chapter 3</dc:title>
  <dcterms:created xsi:type="dcterms:W3CDTF">2021-10-11T05:56:57Z</dcterms:created>
  <dcterms:modified xsi:type="dcterms:W3CDTF">2021-10-11T05:56:57Z</dcterms:modified>
</cp:coreProperties>
</file>