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Economics: Chapter 3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Resources that cannot replace themselves are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science that deals with relationships between living things and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careful management and protection of valuable natural resources to ensure their quality and longevity.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Energy sources formed in the earth, such as coal, oil and natural gas.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ability to inform and assist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by which a foreign-born person becomes a citizen.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Resources that replace themselves by natural cycles over time, such as plants, water, soil and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deliberate destruction of property (graffiti, broken windows, defaced restrooms, etc.)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Substances that can decompose naturally in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way you respond to being a member of a community or other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theft of merchandise from stores.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offers services to a worthwhile cause for no pay.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Guidelines for human behavior based on principles about what is right and wrong.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Economics: Chapter 3 Vocabulary</dc:title>
  <dcterms:created xsi:type="dcterms:W3CDTF">2021-10-11T05:56:42Z</dcterms:created>
  <dcterms:modified xsi:type="dcterms:W3CDTF">2021-10-11T05:56:42Z</dcterms:modified>
</cp:coreProperties>
</file>