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Economics Chapter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extra usefulness or satisfaction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movement along the demand curve is called a ______________ in quantity demanded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goods that are used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measures the responsiveness a consumer reacts to a price change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demand curve shifts to the right or left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Price goes up-Demand goes Down, Price goes down-Demand goes up.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listing that shows the quantity demanded at all possible prices.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goods used in place of on one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Describes the various amounts of a product that someone is willing and able to buy over a range of prices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consumers alter their quantity demanded based their incomes not buying as much.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Goods that you will keep buying despite a price increase has ____________ demand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graph showing the quantity demanded at every possible price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Chapter 4</dc:title>
  <dcterms:created xsi:type="dcterms:W3CDTF">2021-10-11T05:56:29Z</dcterms:created>
  <dcterms:modified xsi:type="dcterms:W3CDTF">2021-10-11T05:56:29Z</dcterms:modified>
</cp:coreProperties>
</file>