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Economics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labor that requires specialized skills and training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study of the behavior and decision making of entire economies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factor that can 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economic system in which decisions on production and consumption of goods and services are based on voluntary exchange in markets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market dominated by a single seller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physical objects such as clothes or shoes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study of how people seek to satisfy their needs and wants by making choices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change in consumption resulting from a change in real income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an institution for receiving, keeping, and lending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maximum price that can be legally charged for a good or service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amount of goods available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legally bound obligation to pay debts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the method used by a society to produce and distribute goods and 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income received by a government from taxes and nontax sources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a good that consumers demand less of when their incomes increase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fiscal policies, like higher spending and tax cuts, that encourage economic growth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objects that have value in themselves and that are also used as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the study of the economic behavior and decision making of small units, such as individuals, families, and businesses.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use of government spending and revenue collection to influence the economy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government-issued right to operate a business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right to sell a good or service within an exclusive market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business owned and managed by a single individual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fiscal policies, like lower spending and higher taxes, that reduce economic growth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business organization owned by two or more persons who agree on a specific division of responsibilities and profits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all nonmilitary people who are employed or unemployed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objects that have value because the holder can exchange them for something else of value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labor that requires advanced skills and education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income people receive for supplying factors of production, such as land, labor, or capital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tendency of suppliers to offer more of a good at a higher price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government aid to the poor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actions or activities that one person performs for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point at which quantity demanded and quantity supplied are equal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required payment to a local, state, or national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minimum price for a good or service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Old-age, survivors, and disability insurance (OASDI)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the desire to own something and the ability to pay for it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Economics Crossword Puzzle</dc:title>
  <dcterms:created xsi:type="dcterms:W3CDTF">2021-10-11T05:56:25Z</dcterms:created>
  <dcterms:modified xsi:type="dcterms:W3CDTF">2021-10-11T05:56:25Z</dcterms:modified>
</cp:coreProperties>
</file>