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Economics Demand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describe how responsive consumers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purchasing power of income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graph that shows what a consumer will buy at each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consumer purchase a substitute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change causes consumers to buy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graph showing how much a consumer will buy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states that when the price of a good or service falls consumers buy more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change 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money a company recieves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desire to have a good or service and the ability to pay for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Demand </dc:title>
  <dcterms:created xsi:type="dcterms:W3CDTF">2021-10-11T05:57:01Z</dcterms:created>
  <dcterms:modified xsi:type="dcterms:W3CDTF">2021-10-11T05:57:01Z</dcterms:modified>
</cp:coreProperties>
</file>