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FA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liquid assets relate to?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Includes money market deposit accounts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Initial principal and interest calculated together are what type of interest?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federal corp which insures deposits made in the 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 take out a loan from a bank I also have to pay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similar to M1 but is also a measure of its money supply.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 school has one of these but in economics this is the money that is always there.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Putting in money into a bank or account and being able to withdraw without prior notice.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Quick method of calculating the interest charge on a load.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currency that the government has declared to be legal tender.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member-owned financial cooperative is called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color is only seen on the back.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Every house has one of these.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 people say this is what caused the Great Depression. </w:t>
            </w:r>
          </w:p>
        </w:tc>
      </w:tr>
    </w:tbl>
    <w:p>
      <w:pPr>
        <w:pStyle w:val="WordBankMedium"/>
      </w:pPr>
      <w:r>
        <w:t xml:space="preserve">   Liquidity     </w:t>
      </w:r>
      <w:r>
        <w:t xml:space="preserve">   Demand Deposit     </w:t>
      </w:r>
      <w:r>
        <w:t xml:space="preserve">   Mortgage    </w:t>
      </w:r>
      <w:r>
        <w:t xml:space="preserve">   Interest     </w:t>
      </w:r>
      <w:r>
        <w:t xml:space="preserve">   Principal     </w:t>
      </w:r>
      <w:r>
        <w:t xml:space="preserve">   Simple Interest     </w:t>
      </w:r>
      <w:r>
        <w:t xml:space="preserve">   Compound interest     </w:t>
      </w:r>
      <w:r>
        <w:t xml:space="preserve">   Credit Unions    </w:t>
      </w:r>
      <w:r>
        <w:t xml:space="preserve">   M1    </w:t>
      </w:r>
      <w:r>
        <w:t xml:space="preserve">   M2    </w:t>
      </w:r>
      <w:r>
        <w:t xml:space="preserve">   Bank Run    </w:t>
      </w:r>
      <w:r>
        <w:t xml:space="preserve">   Fiat money    </w:t>
      </w:r>
      <w:r>
        <w:t xml:space="preserve">   Greenback    </w:t>
      </w:r>
      <w:r>
        <w:t xml:space="preserve">   FDIC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FA 6</dc:title>
  <dcterms:created xsi:type="dcterms:W3CDTF">2021-10-11T05:57:14Z</dcterms:created>
  <dcterms:modified xsi:type="dcterms:W3CDTF">2021-10-11T05:57:14Z</dcterms:modified>
</cp:coreProperties>
</file>