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Grade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wants and needs of consumers for products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stock or supply of money, materials, staff,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Money made from a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Those who use products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economics, the idea that land, labour and capital, limit the supply of what people want and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study of the production, distribution and consumption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products and services created by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economics, the part of the economy owned and controlled by businesses and individuals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economics, the part of the economy owned and controlled by government and paid for by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A type of economy in which some central authority makes a wide range of decisions pertaining to production and wages. EX: The former Soviet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an economic system where the laws of supply and demand direct the production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economic system combining private and public enterprise.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economic theory, about goods and services and why people buy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fixed, regular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 of government in which most of the important decisions are made by government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activity of producing advertisements for commercial products 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exclusive possession or control of the supply or trade in a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Those who create products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way a society organizes the production, distribution and consumption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organization of workers that protects workers' rights and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Work, especially hard physical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What’s best for society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period of temporary economic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economics, rivalry among producers to sell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Wealth in the form of money owned by a person or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resources and processes involved in the production, distribution and consumption of goods and services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Grade 9</dc:title>
  <dcterms:created xsi:type="dcterms:W3CDTF">2021-10-11T05:57:20Z</dcterms:created>
  <dcterms:modified xsi:type="dcterms:W3CDTF">2021-10-11T05:57:20Z</dcterms:modified>
</cp:coreProperties>
</file>