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Economics Quiz Chapter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Added income that comes from selling one or more uniits of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best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change in output by hiring more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factor that can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cost that will not change no matter the circumstance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higher the price, the more will be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chart showing how much of a good will be offered at a given price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increase in labor production due to an increase in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way to measure how price affects the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cost of producing one or more units of a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Fixed Cost + Variable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amount of goods available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graph showing amount supplied versus the price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Quiz Chapter 5</dc:title>
  <dcterms:created xsi:type="dcterms:W3CDTF">2021-10-11T05:57:10Z</dcterms:created>
  <dcterms:modified xsi:type="dcterms:W3CDTF">2021-10-11T05:57:10Z</dcterms:modified>
</cp:coreProperties>
</file>