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Supply and Demand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innovation in computers - supply determinant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customers buy more of these goods when their income decreases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a customer is willing to pay for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determinant that increases demand when it increases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customers become concerned about the production effects of a product on the 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firm stops paying overtime leading to lowered ..... .. 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mathematical relationship between price and quantity demanded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occurs when firms leave the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should interest rates on credit cards increase, demand for holidays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occurs as a result of improved productivity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quantity a producer is willing and able to produce at a given price in a given period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good when increase in price of one good (A) causes demand for another good (B) to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move along a demand curve to the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price achieved in market increases (from producer's point of view)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tastes shift towards the good concerned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coffee with cream is example of these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a person is willing and able to pay for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determinant of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imposes an ........ ... which is then used to educate people about the dangers of the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given by government to encourage more production of a good and lower price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Supply and Demand</dc:title>
  <dcterms:created xsi:type="dcterms:W3CDTF">2021-10-11T05:56:36Z</dcterms:created>
  <dcterms:modified xsi:type="dcterms:W3CDTF">2021-10-11T05:56:36Z</dcterms:modified>
</cp:coreProperties>
</file>