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economics, consumer sovereignty is the assertion that consumer preferences determine the production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separation of tasks in any economic system so that participants may specialize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Known as the father of modern economics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economic and political system in which a country's trade and industry are controlled by private owners for profit, rather than by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Equity or economic equality is the concept or idea of fairness in economics, particularly in regard to taxation or welfare economics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rivalry among sellers trying to achieve such goals as increasing profits, market share, and sales volume by varying the elements of the marketing mix: price, product, distribution, and promotion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Implies an economic state in which every resource is optimally allocated to serve each individual or entity in the best way while minimizing waste and inefficiency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Favoring or enforcing strict obedience to authority, especially that of the government, at the expense of personal freedom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social, political, and economic ideology movement whose ultimate goal is the establishment of the communist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freedom to prosper within a country without intervention from a government or economic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an absence of excessive fluctuations in the macro-economy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economic system in which inputs are based on direct allocation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increase in the amount of goods and services produced per head of the population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entities that share or are motivated by at least one common issue or interest, or work together to achieve a common objective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model of the economy in which the major exchanges are represented as flows of money, goods and services between economic agents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condition of having a stable income or other resources to support a standard of living now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Vocabulary</dc:title>
  <dcterms:created xsi:type="dcterms:W3CDTF">2021-10-11T05:56:50Z</dcterms:created>
  <dcterms:modified xsi:type="dcterms:W3CDTF">2021-10-11T05:56:50Z</dcterms:modified>
</cp:coreProperties>
</file>