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Economics crossword ch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Deciding whether to do or use one additional unit of some resource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Land, labor, and capital; the three groups of resources that are used to make all goods and services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kind of capital involving skills and knowledge gained by a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all the resources made and used by people to produce and distribute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limited resources for meeting unlimited wants and desires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using fewer resources than an economy is capable of using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skills and knowledge gained by a worker through education and experience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study of how people make choices to gain necessities and desires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human-made goods that are used to produce other goods and service; tools and buildings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human time, effort, and talent, that go into the making of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necessary for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desirable option given up in a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natural resources found on or under the ground that are used to produce good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alternative sacrificed when making a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kind of capital involving human-made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unavailability of a good or service in a given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activities one person performs for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 of resources that maximizes the output of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item that is desirable but not necessary for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alternative sacrificed because of an economic decision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crossword ch 1</dc:title>
  <dcterms:created xsi:type="dcterms:W3CDTF">2021-10-11T05:56:12Z</dcterms:created>
  <dcterms:modified xsi:type="dcterms:W3CDTF">2021-10-11T05:56:12Z</dcterms:modified>
</cp:coreProperties>
</file>