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Economics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Numerous buyers and sellers must exist for the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amount of competition people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two owners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the least competition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possibility of sellers or buyers working together to control the price is almost nonexistent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Information about prices, quality, and sources supply is easy for both buyers and sellers to obtain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one owner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Sellers already in the market cannot prevent competition or entrance into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good or service being sold must be nearly identical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Requires a large number of suppliers of a similar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Requires a large number of informed buyers who know exactly what the market price is for the good or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of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</dc:title>
  <dcterms:created xsi:type="dcterms:W3CDTF">2021-10-11T05:56:42Z</dcterms:created>
  <dcterms:modified xsi:type="dcterms:W3CDTF">2021-10-11T05:56:42Z</dcterms:modified>
</cp:coreProperties>
</file>