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Economy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economy in which changes in prices guide what and how goods and services will be produced, distributed, and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risks his or her own money, time, ideas, and energy to start and run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Ways of limiting trade by tariffs, quotas, and embargoes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economy in which the government decides what and how goods and services will be produced, distributed, and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businesses can operate without too many rules from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Economic level of people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how many consumers want a particular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money people use to make trade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is a hands off approach to business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way a country decides what goods and services will be produced, how they will be produced, and who will consume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Factories, machines, technologies, buildings, and property needed for a business to operate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an area where there are not any tariffs between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the European Union's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total value of all the goods and services produced in a country in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Workers in a business or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economy in which customs and habits of the past decide what and how goods and services are produced, distributed, and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Determines the price people pay for iteams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characteristics of Command and Market Economies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government orders stopping trade with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Limited supply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goods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limit placed on the number of imports that may entry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twenty-seven countries within this organization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Economy Vocab.</dc:title>
  <dcterms:created xsi:type="dcterms:W3CDTF">2021-10-11T05:57:34Z</dcterms:created>
  <dcterms:modified xsi:type="dcterms:W3CDTF">2021-10-11T05:57:34Z</dcterms:modified>
</cp:coreProperties>
</file>