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Economy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Entrepreneur    </w:t>
      </w:r>
      <w:r>
        <w:t xml:space="preserve">   Currency Exchange    </w:t>
      </w:r>
      <w:r>
        <w:t xml:space="preserve">   Currency    </w:t>
      </w:r>
      <w:r>
        <w:t xml:space="preserve">   Trade Barrier    </w:t>
      </w:r>
      <w:r>
        <w:t xml:space="preserve">   Quota    </w:t>
      </w:r>
      <w:r>
        <w:t xml:space="preserve">   Embargo    </w:t>
      </w:r>
      <w:r>
        <w:t xml:space="preserve">   Voluntary Trade    </w:t>
      </w:r>
      <w:r>
        <w:t xml:space="preserve">   Subsidies    </w:t>
      </w:r>
      <w:r>
        <w:t xml:space="preserve">   Rations    </w:t>
      </w:r>
      <w:r>
        <w:t xml:space="preserve">   Privatize    </w:t>
      </w:r>
      <w:r>
        <w:t xml:space="preserve">   Graft    </w:t>
      </w:r>
      <w:r>
        <w:t xml:space="preserve">   Wage    </w:t>
      </w:r>
      <w:r>
        <w:t xml:space="preserve">   Traditional Economy    </w:t>
      </w:r>
      <w:r>
        <w:t xml:space="preserve">   Production Quota    </w:t>
      </w:r>
      <w:r>
        <w:t xml:space="preserve">   Market Economy    </w:t>
      </w:r>
      <w:r>
        <w:t xml:space="preserve">   Free Enterprise    </w:t>
      </w:r>
      <w:r>
        <w:t xml:space="preserve">   Entrepreneurship    </w:t>
      </w:r>
      <w:r>
        <w:t xml:space="preserve">   Economic System    </w:t>
      </w:r>
      <w:r>
        <w:t xml:space="preserve">   Command Economy    </w:t>
      </w:r>
      <w:r>
        <w:t xml:space="preserve">   Bartering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Economy Vocabulary Word Search</dc:title>
  <dcterms:created xsi:type="dcterms:W3CDTF">2021-10-11T05:58:14Z</dcterms:created>
  <dcterms:modified xsi:type="dcterms:W3CDTF">2021-10-11T05:58:14Z</dcterms:modified>
</cp:coreProperties>
</file>