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Economy and business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cost of borrowing?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they become dearer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the £ is strong what happens to imports?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they become cheaper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the £ is weak what happens to imports?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luxury goods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have to pay on top of a loan?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they increase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difference between the £ and the $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Exchange 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consumer income is low what does this mean to investment?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it decreases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consumer incomes are high what does this mean to investment?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necessities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goods that are always needed are known as 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Interest Rates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goods that are not needed but often bought when we have money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Interest 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decides on the interest rate?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Bank of England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Economy and business</dc:title>
  <dcterms:created xsi:type="dcterms:W3CDTF">2021-10-11T05:58:40Z</dcterms:created>
  <dcterms:modified xsi:type="dcterms:W3CDTF">2021-10-11T05:58:40Z</dcterms:modified>
</cp:coreProperties>
</file>