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need it to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change in global or regional climate patterns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Its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deplete the stock of marine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able to be maintained at a certain rate or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variety of life in the world or in a particular habitat or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close to being a swamp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Its the element O2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Natural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individual animal, plant, or single-celled life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drink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prevention of wasteful use of a resource.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 risk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regions of the surface, atmosphere, and hydrosphere of the earth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Ecosystems</dc:title>
  <dcterms:created xsi:type="dcterms:W3CDTF">2021-10-11T05:59:06Z</dcterms:created>
  <dcterms:modified xsi:type="dcterms:W3CDTF">2021-10-11T05:59:06Z</dcterms:modified>
</cp:coreProperties>
</file>