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Ecosystems &amp; 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mrsmccauley    </w:t>
      </w:r>
      <w:r>
        <w:t xml:space="preserve">   niche    </w:t>
      </w:r>
      <w:r>
        <w:t xml:space="preserve">   mutualism    </w:t>
      </w:r>
      <w:r>
        <w:t xml:space="preserve">   commensalism    </w:t>
      </w:r>
      <w:r>
        <w:t xml:space="preserve">   parasitism    </w:t>
      </w:r>
      <w:r>
        <w:t xml:space="preserve">   symbiosis    </w:t>
      </w:r>
      <w:r>
        <w:t xml:space="preserve">   oxygen    </w:t>
      </w:r>
      <w:r>
        <w:t xml:space="preserve">   nonliving    </w:t>
      </w:r>
      <w:r>
        <w:t xml:space="preserve">   living    </w:t>
      </w:r>
      <w:r>
        <w:t xml:space="preserve">   aquatic    </w:t>
      </w:r>
      <w:r>
        <w:t xml:space="preserve">   terrestrial    </w:t>
      </w:r>
      <w:r>
        <w:t xml:space="preserve">   population    </w:t>
      </w:r>
      <w:r>
        <w:t xml:space="preserve">   community    </w:t>
      </w:r>
      <w:r>
        <w:t xml:space="preserve">   abiotic    </w:t>
      </w:r>
      <w:r>
        <w:t xml:space="preserve">   biotic    </w:t>
      </w:r>
      <w:r>
        <w:t xml:space="preserve">   behavior    </w:t>
      </w:r>
      <w:r>
        <w:t xml:space="preserve">   environment    </w:t>
      </w:r>
      <w:r>
        <w:t xml:space="preserve">   adaptations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 &amp; Biomes</dc:title>
  <dcterms:created xsi:type="dcterms:W3CDTF">2021-10-11T05:57:47Z</dcterms:created>
  <dcterms:modified xsi:type="dcterms:W3CDTF">2021-10-11T05:57:47Z</dcterms:modified>
</cp:coreProperties>
</file>