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Ecosystems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rainforest    </w:t>
      </w:r>
      <w:r>
        <w:t xml:space="preserve">   deciduous    </w:t>
      </w:r>
      <w:r>
        <w:t xml:space="preserve">   temperate    </w:t>
      </w:r>
      <w:r>
        <w:t xml:space="preserve">   alpine tundra    </w:t>
      </w:r>
      <w:r>
        <w:t xml:space="preserve">   grassland    </w:t>
      </w:r>
      <w:r>
        <w:t xml:space="preserve">   taiga    </w:t>
      </w:r>
      <w:r>
        <w:t xml:space="preserve">   savanna    </w:t>
      </w:r>
      <w:r>
        <w:t xml:space="preserve">   chaparral    </w:t>
      </w:r>
      <w:r>
        <w:t xml:space="preserve">   desert    </w:t>
      </w:r>
      <w:r>
        <w:t xml:space="preserve">   tundra    </w:t>
      </w:r>
      <w:r>
        <w:t xml:space="preserve">   photosynthesis    </w:t>
      </w:r>
      <w:r>
        <w:t xml:space="preserve">   producer    </w:t>
      </w:r>
      <w:r>
        <w:t xml:space="preserve">   prey    </w:t>
      </w:r>
      <w:r>
        <w:t xml:space="preserve">   predator    </w:t>
      </w:r>
      <w:r>
        <w:t xml:space="preserve">   population    </w:t>
      </w:r>
      <w:r>
        <w:t xml:space="preserve">   organism    </w:t>
      </w:r>
      <w:r>
        <w:t xml:space="preserve">   omnivore    </w:t>
      </w:r>
      <w:r>
        <w:t xml:space="preserve">   herbivore    </w:t>
      </w:r>
      <w:r>
        <w:t xml:space="preserve">   habitat    </w:t>
      </w:r>
      <w:r>
        <w:t xml:space="preserve">   food web    </w:t>
      </w:r>
      <w:r>
        <w:t xml:space="preserve">   food chain    </w:t>
      </w:r>
      <w:r>
        <w:t xml:space="preserve">   ecosystem    </w:t>
      </w:r>
      <w:r>
        <w:t xml:space="preserve">   decomposer    </w:t>
      </w:r>
      <w:r>
        <w:t xml:space="preserve">   consumer    </w:t>
      </w:r>
      <w:r>
        <w:t xml:space="preserve">   community    </w:t>
      </w:r>
      <w:r>
        <w:t xml:space="preserve">   carnivore    </w:t>
      </w:r>
      <w:r>
        <w:t xml:space="preserve">   climate    </w:t>
      </w:r>
      <w:r>
        <w:t xml:space="preserve">   biotic factor    </w:t>
      </w:r>
      <w:r>
        <w:t xml:space="preserve">   biome    </w:t>
      </w:r>
      <w:r>
        <w:t xml:space="preserve">   abiotic factor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 Word Search</dc:title>
  <dcterms:created xsi:type="dcterms:W3CDTF">2021-10-11T05:58:23Z</dcterms:created>
  <dcterms:modified xsi:type="dcterms:W3CDTF">2021-10-11T05:58:23Z</dcterms:modified>
</cp:coreProperties>
</file>