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Ecosystems and Biomes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herbivore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organism that eats producers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warm biome that gets little to no rainfall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of the biotic and abiotic factors in an environment make up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biome with layer of permafrost below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model that shows predator-prey relationships between a few organisms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model that shows many inter-relationships between organisms in an ecosystsm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biome with distinct seasons and a variety of trees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organisms that make their own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biome with large rainfall and warm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organism that eats other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biome with grasses and low shrubs, but no trees and little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non-living part of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part of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amount of energy passed from one trophic level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biome with mostly evergreen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secondary consumer can be a carnivore or ______________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Ecosystems and Biomes</dc:title>
  <dcterms:created xsi:type="dcterms:W3CDTF">2021-10-11T05:57:49Z</dcterms:created>
  <dcterms:modified xsi:type="dcterms:W3CDTF">2021-10-11T05:57:49Z</dcterms:modified>
</cp:coreProperties>
</file>