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in which fixed nitrogen compounds are converted back into nitrogen gas and returned to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feeding level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organisms of the same species living in the same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that converts nitrogen in the atmosphere into compounds in the soil that are useful to a varity of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close relationship between two species that benefits at least one of the species (3 types-mutualism, commensalism, parasitism)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in a food web or food chain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 that lives in or on another organism and benefits at the other organism's expense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symbiotic relationship between two organisms in which both organisms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living part of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organism's role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 the living and nonliving parts of an environment as well as the ineractions among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process by which plants use the sun's energy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organism that eats producers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environmental factor that prevents a population from increasing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relationship between two species in which one species benefits and the other is neither helped or harmed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symbiotic relationship in which one organism benefits and the other is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predator that is at the top of a food chain and that is not preyed upon by any other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nonliving parts of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relationship in which one animal hunts, kills and eats another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populations of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interaction that occurs when organisms try to get the same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organsim that gets energy by breaking down dead organisms and the wastes of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a parasite lives in or 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helpful interaction among organisms living in a limited area that aids each organism's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organism that obtains energy by feeding on other organisms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</dc:title>
  <dcterms:created xsi:type="dcterms:W3CDTF">2021-10-11T05:57:26Z</dcterms:created>
  <dcterms:modified xsi:type="dcterms:W3CDTF">2021-10-11T05:57:26Z</dcterms:modified>
</cp:coreProperties>
</file>