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deciduous    </w:t>
      </w:r>
      <w:r>
        <w:t xml:space="preserve">   canopy    </w:t>
      </w:r>
      <w:r>
        <w:t xml:space="preserve">   understory    </w:t>
      </w:r>
      <w:r>
        <w:t xml:space="preserve">   rain forest    </w:t>
      </w:r>
      <w:r>
        <w:t xml:space="preserve">   desert    </w:t>
      </w:r>
      <w:r>
        <w:t xml:space="preserve">   climate    </w:t>
      </w:r>
      <w:r>
        <w:t xml:space="preserve">   biome    </w:t>
      </w:r>
      <w:r>
        <w:t xml:space="preserve">   transpiration    </w:t>
      </w:r>
      <w:r>
        <w:t xml:space="preserve">   precipitation    </w:t>
      </w:r>
      <w:r>
        <w:t xml:space="preserve">   condensation    </w:t>
      </w:r>
      <w:r>
        <w:t xml:space="preserve">   evaporation    </w:t>
      </w:r>
      <w:r>
        <w:t xml:space="preserve">   food web    </w:t>
      </w:r>
      <w:r>
        <w:t xml:space="preserve">   food chain    </w:t>
      </w:r>
      <w:r>
        <w:t xml:space="preserve">   decomposer    </w:t>
      </w:r>
      <w:r>
        <w:t xml:space="preserve">   scavenger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consumer    </w:t>
      </w:r>
      <w:r>
        <w:t xml:space="preserve">   producer    </w:t>
      </w:r>
      <w:r>
        <w:t xml:space="preserve">   pioneer species    </w:t>
      </w:r>
      <w:r>
        <w:t xml:space="preserve">   succession    </w:t>
      </w:r>
      <w:r>
        <w:t xml:space="preserve">   host    </w:t>
      </w:r>
      <w:r>
        <w:t xml:space="preserve">   parasite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symbiosis    </w:t>
      </w:r>
      <w:r>
        <w:t xml:space="preserve">   prey    </w:t>
      </w:r>
      <w:r>
        <w:t xml:space="preserve">   predator    </w:t>
      </w:r>
      <w:r>
        <w:t xml:space="preserve">   predation    </w:t>
      </w:r>
      <w:r>
        <w:t xml:space="preserve">   competition    </w:t>
      </w:r>
      <w:r>
        <w:t xml:space="preserve">   niche    </w:t>
      </w:r>
      <w:r>
        <w:t xml:space="preserve">   adaptation    </w:t>
      </w:r>
      <w:r>
        <w:t xml:space="preserve">   carrying capacity    </w:t>
      </w:r>
      <w:r>
        <w:t xml:space="preserve">   limiting factor    </w:t>
      </w:r>
      <w:r>
        <w:t xml:space="preserve">   population density    </w:t>
      </w:r>
      <w:r>
        <w:t xml:space="preserve">   emigration    </w:t>
      </w:r>
      <w:r>
        <w:t xml:space="preserve">   immigration    </w:t>
      </w:r>
      <w:r>
        <w:t xml:space="preserve">   birth rate    </w:t>
      </w:r>
      <w:r>
        <w:t xml:space="preserve">   ecology    </w:t>
      </w:r>
      <w:r>
        <w:t xml:space="preserve">   ecosystem    </w:t>
      </w:r>
      <w:r>
        <w:t xml:space="preserve">   community    </w:t>
      </w:r>
      <w:r>
        <w:t xml:space="preserve">   population    </w:t>
      </w:r>
      <w:r>
        <w:t xml:space="preserve">   species    </w:t>
      </w:r>
      <w:r>
        <w:t xml:space="preserve">   abiotic    </w:t>
      </w:r>
      <w:r>
        <w:t xml:space="preserve">   biotic    </w:t>
      </w:r>
      <w:r>
        <w:t xml:space="preserve">   habitat    </w:t>
      </w:r>
      <w:r>
        <w:t xml:space="preserve">   organism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2021-10-11T05:57:53Z</dcterms:created>
  <dcterms:modified xsi:type="dcterms:W3CDTF">2021-10-11T05:57:53Z</dcterms:modified>
</cp:coreProperties>
</file>