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abiotic    </w:t>
      </w:r>
      <w:r>
        <w:t xml:space="preserve">   adaptation    </w:t>
      </w:r>
      <w:r>
        <w:t xml:space="preserve">   angiosperm    </w:t>
      </w:r>
      <w:r>
        <w:t xml:space="preserve">   animalia    </w:t>
      </w:r>
      <w:r>
        <w:t xml:space="preserve">   archaea    </w:t>
      </w:r>
      <w:r>
        <w:t xml:space="preserve">   autotroph    </w:t>
      </w:r>
      <w:r>
        <w:t xml:space="preserve">   bacteria    </w:t>
      </w:r>
      <w:r>
        <w:t xml:space="preserve">   biotic    </w:t>
      </w:r>
      <w:r>
        <w:t xml:space="preserve">   community    </w:t>
      </w:r>
      <w:r>
        <w:t xml:space="preserve">   consumer    </w:t>
      </w:r>
      <w:r>
        <w:t xml:space="preserve">   darwin    </w:t>
      </w:r>
      <w:r>
        <w:t xml:space="preserve">   ecology    </w:t>
      </w:r>
      <w:r>
        <w:t xml:space="preserve">   eukaryote    </w:t>
      </w:r>
      <w:r>
        <w:t xml:space="preserve">   fungus    </w:t>
      </w:r>
      <w:r>
        <w:t xml:space="preserve">   habitat    </w:t>
      </w:r>
      <w:r>
        <w:t xml:space="preserve">   heterotroph    </w:t>
      </w:r>
      <w:r>
        <w:t xml:space="preserve">   homologous    </w:t>
      </w:r>
      <w:r>
        <w:t xml:space="preserve">   invertebrates    </w:t>
      </w:r>
      <w:r>
        <w:t xml:space="preserve">   organism    </w:t>
      </w:r>
      <w:r>
        <w:t xml:space="preserve">   plantae    </w:t>
      </w:r>
      <w:r>
        <w:t xml:space="preserve">   pollution    </w:t>
      </w:r>
      <w:r>
        <w:t xml:space="preserve">   population    </w:t>
      </w:r>
      <w:r>
        <w:t xml:space="preserve">   producer    </w:t>
      </w:r>
      <w:r>
        <w:t xml:space="preserve">   prokaryote    </w:t>
      </w:r>
      <w:r>
        <w:t xml:space="preserve">   protist    </w:t>
      </w:r>
      <w:r>
        <w:t xml:space="preserve">   resistance    </w:t>
      </w:r>
      <w:r>
        <w:t xml:space="preserve">   species    </w:t>
      </w:r>
      <w:r>
        <w:t xml:space="preserve">   vestigial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</dc:title>
  <dcterms:created xsi:type="dcterms:W3CDTF">2021-10-11T05:58:10Z</dcterms:created>
  <dcterms:modified xsi:type="dcterms:W3CDTF">2021-10-11T05:58:10Z</dcterms:modified>
</cp:coreProperties>
</file>