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Ecuador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Santo Domingo    </w:t>
      </w:r>
      <w:r>
        <w:t xml:space="preserve">   Nuevo Rocafuerte    </w:t>
      </w:r>
      <w:r>
        <w:t xml:space="preserve">   equator    </w:t>
      </w:r>
      <w:r>
        <w:t xml:space="preserve">   rose    </w:t>
      </w:r>
      <w:r>
        <w:t xml:space="preserve">   Gran Colombia    </w:t>
      </w:r>
      <w:r>
        <w:t xml:space="preserve">   Guinea Pig    </w:t>
      </w:r>
      <w:r>
        <w:t xml:space="preserve">   Andean Highlands    </w:t>
      </w:r>
      <w:r>
        <w:t xml:space="preserve">   Esmeraldas River    </w:t>
      </w:r>
      <w:r>
        <w:t xml:space="preserve">   Esmeraldas    </w:t>
      </w:r>
      <w:r>
        <w:t xml:space="preserve">   Santa Fe    </w:t>
      </w:r>
      <w:r>
        <w:t xml:space="preserve">   Santa Cruz    </w:t>
      </w:r>
      <w:r>
        <w:t xml:space="preserve">   Pacific Ocean    </w:t>
      </w:r>
      <w:r>
        <w:t xml:space="preserve">   Santiago River    </w:t>
      </w:r>
      <w:r>
        <w:t xml:space="preserve">   Gulf of Guayaquil    </w:t>
      </w:r>
      <w:r>
        <w:t xml:space="preserve">   Portoviejo    </w:t>
      </w:r>
      <w:r>
        <w:t xml:space="preserve">   Puyo    </w:t>
      </w:r>
      <w:r>
        <w:t xml:space="preserve">   Galapagos Islands    </w:t>
      </w:r>
      <w:r>
        <w:t xml:space="preserve">   Rio Tigre    </w:t>
      </w:r>
      <w:r>
        <w:t xml:space="preserve">   Guayaquil    </w:t>
      </w:r>
      <w:r>
        <w:t xml:space="preserve">   Zamora    </w:t>
      </w:r>
      <w:r>
        <w:t xml:space="preserve">   Tena    </w:t>
      </w:r>
      <w:r>
        <w:t xml:space="preserve">   San Miguel River    </w:t>
      </w:r>
      <w:r>
        <w:t xml:space="preserve">   Cape San Lorenzo    </w:t>
      </w:r>
      <w:r>
        <w:t xml:space="preserve">   Manta    </w:t>
      </w:r>
      <w:r>
        <w:t xml:space="preserve">   Andes Mountains    </w:t>
      </w:r>
      <w:r>
        <w:t xml:space="preserve">   independence    </w:t>
      </w:r>
      <w:r>
        <w:t xml:space="preserve">   Quito    </w:t>
      </w:r>
      <w:r>
        <w:t xml:space="preserve">   South America    </w:t>
      </w:r>
      <w:r>
        <w:t xml:space="preserve">   Volcano    </w:t>
      </w:r>
      <w:r>
        <w:t xml:space="preserve">   Ecuador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Word Search</dc:title>
  <dcterms:created xsi:type="dcterms:W3CDTF">2021-10-11T05:57:55Z</dcterms:created>
  <dcterms:modified xsi:type="dcterms:W3CDTF">2021-10-11T05:57:55Z</dcterms:modified>
</cp:coreProperties>
</file>