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Edens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intelligent    </w:t>
      </w:r>
      <w:r>
        <w:t xml:space="preserve">   adventrous    </w:t>
      </w:r>
      <w:r>
        <w:t xml:space="preserve">   mysterious    </w:t>
      </w:r>
      <w:r>
        <w:t xml:space="preserve">   active    </w:t>
      </w:r>
      <w:r>
        <w:t xml:space="preserve">   thoughtful    </w:t>
      </w:r>
      <w:r>
        <w:t xml:space="preserve">   sweet    </w:t>
      </w:r>
      <w:r>
        <w:t xml:space="preserve">   artistic    </w:t>
      </w:r>
      <w:r>
        <w:t xml:space="preserve">   BFF    </w:t>
      </w:r>
      <w:r>
        <w:t xml:space="preserve">   likable    </w:t>
      </w:r>
      <w:r>
        <w:t xml:space="preserve">   funny    </w:t>
      </w:r>
      <w:r>
        <w:t xml:space="preserve">   cool    </w:t>
      </w:r>
      <w:r>
        <w:t xml:space="preserve">   awesome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Edens Word Search </dc:title>
  <dcterms:created xsi:type="dcterms:W3CDTF">2021-10-11T05:58:14Z</dcterms:created>
  <dcterms:modified xsi:type="dcterms:W3CDTF">2021-10-11T05:58:14Z</dcterms:modified>
</cp:coreProperties>
</file>