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Edgar Allan Poe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Despair    </w:t>
      </w:r>
      <w:r>
        <w:t xml:space="preserve">   Codebreaker    </w:t>
      </w:r>
      <w:r>
        <w:t xml:space="preserve">   Philadelphia    </w:t>
      </w:r>
      <w:r>
        <w:t xml:space="preserve">   Mystery    </w:t>
      </w:r>
      <w:r>
        <w:t xml:space="preserve">   Tradgic    </w:t>
      </w:r>
      <w:r>
        <w:t xml:space="preserve">   Lectures    </w:t>
      </w:r>
      <w:r>
        <w:t xml:space="preserve">   Creative    </w:t>
      </w:r>
      <w:r>
        <w:t xml:space="preserve">   The Raven    </w:t>
      </w:r>
      <w:r>
        <w:t xml:space="preserve">   John Allan    </w:t>
      </w:r>
      <w:r>
        <w:t xml:space="preserve">   Eliza Hopkins    </w:t>
      </w:r>
      <w:r>
        <w:t xml:space="preserve">   Edgar Allan Poe    </w:t>
      </w:r>
      <w:r>
        <w:t xml:space="preserve">   Fort Monroe    </w:t>
      </w:r>
      <w:r>
        <w:t xml:space="preserve">   Orphan    </w:t>
      </w:r>
      <w:r>
        <w:t xml:space="preserve">   Struggling    </w:t>
      </w:r>
      <w:r>
        <w:t xml:space="preserve">   Writing    </w:t>
      </w:r>
      <w:r>
        <w:t xml:space="preserve">   Poetry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Allan Poe</dc:title>
  <dcterms:created xsi:type="dcterms:W3CDTF">2021-10-11T05:58:17Z</dcterms:created>
  <dcterms:modified xsi:type="dcterms:W3CDTF">2021-10-11T05:58:17Z</dcterms:modified>
</cp:coreProperties>
</file>