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Edgar Allan Poe: Unit 1 Review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"Lips somewhat thin and very pallid"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Roderick's only living relative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is the mood created in the short story "The Fall of the House of Usher"?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was Montresor's motive for his crime?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Where was Edgar Allan Poe born?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How does Montresor lure Fortunato into the catacombs?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"Upon the vacant eye-like windows"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is the first cat's name in the short story "The Black Cat"?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"wild yet homely"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Who was Poe's wive?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wine named after the Montilla region of Spain.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Roderick was bothered by taste, light, sounds, 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"In pace requiescat"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book Roderick and the narrator read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“During the whole of a dull, dark, and soundless day in the autumn of the year…”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How old was Poe when he died?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affects the narrator's behavior towards his wife and pets in the short story "The Black Cat"?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Edgar Allan Poe: Unit 1 Review </dc:title>
  <dcterms:created xsi:type="dcterms:W3CDTF">2021-10-11T05:59:13Z</dcterms:created>
  <dcterms:modified xsi:type="dcterms:W3CDTF">2021-10-11T05:59:13Z</dcterms:modified>
</cp:coreProperties>
</file>