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Edgar Allan Poe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Poe was the first to write___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have consumption was are you drowning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Poe go to lunch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Poes dad die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Dickins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university did Poe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Poe's birth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name of Poe's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popular poem of Poes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couldnt Poe afford for his dying wife Virginia?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did Poe go to school (private school)?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were red flower was on the handkerchiefs so it would disguise if the women were sick?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Last name of famous author from the early 1800s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did Poe use to learn in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adopted Poe?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Poe's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Poe's dads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Baltimore Lemonade?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Poes mom play in the play Romeo and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his cousin that he fell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Poe's mom die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Poe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poem that Poe made for his wife that was originally called "To Virginia"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much money does Poe make on his pieces of writing?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Poe's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 Poe used to resemble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Poe fall into and goes into a coma?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Poe's mom come to America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Poe watch his mother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does Poe want to go to be an editor?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</dc:title>
  <dcterms:created xsi:type="dcterms:W3CDTF">2021-10-11T05:58:32Z</dcterms:created>
  <dcterms:modified xsi:type="dcterms:W3CDTF">2021-10-11T05:58:32Z</dcterms:modified>
</cp:coreProperties>
</file>