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Edgar Allan Poe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lemonades that killed Poe had what in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 Poe's school they used these for their lessons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play that Poe's mom was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Job that both Poe's parents had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Poe enlist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NFL team named after this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How old was Poe when his mom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Women's handkerchiefs were this color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name of Charles Dickens pet raven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Poe's mother was sent to america to a be 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Known as the first writer of this genre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Poe was this old when he married Virginia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name of the aunt that took care of Poe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Who was Edgar Allans friend that also wrote stories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Virginia was this old when she Married Poe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Poe's mother died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the color that Poe uses represent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Poe died at 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credited for defining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did Poe's wife Virginia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poem Annabelle was originally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Poe spent most of his money doing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Poe Attended this university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actual cause of death by consumption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Poe's most famous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Poe was born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Had the greatest impact on Poe's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color Poe used most of the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Poe was obsessed with this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was Poe's mothers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Edgar Allan Poe</dc:title>
  <dcterms:created xsi:type="dcterms:W3CDTF">2021-10-11T05:58:35Z</dcterms:created>
  <dcterms:modified xsi:type="dcterms:W3CDTF">2021-10-11T05:58:35Z</dcterms:modified>
</cp:coreProperties>
</file>