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Edgar Allan Poe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surname of Poe's fictional detective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name of Poe's adoptive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title of Poe's most famous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title of Poe's first poetry collection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illness did Poe's wife die of?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British poet was Poe's childhood hero?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Poe's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city where Poe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title of one of Poe's short stories: 'The Tell-Tale _______'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title of one of Poe's short stories: 'The _____ Cat'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Edgar Allan Poe</dc:title>
  <dcterms:created xsi:type="dcterms:W3CDTF">2021-10-11T05:59:44Z</dcterms:created>
  <dcterms:modified xsi:type="dcterms:W3CDTF">2021-10-11T05:59:44Z</dcterms:modified>
</cp:coreProperties>
</file>