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Edger Allan Poe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Edger Allan Poe's most famous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mans evil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Edger Allan Poe was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Edger Allan Poe's enemy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Edger Allan Poe schooling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Poem by Edger Allan Poe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Edger Allan Poe's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 Edger Allan Poe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Edger Allan Poe's favorite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Edger Allan Poe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Pluto's book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 Allan Poe Crossword</dc:title>
  <dcterms:created xsi:type="dcterms:W3CDTF">2021-11-12T03:42:36Z</dcterms:created>
  <dcterms:modified xsi:type="dcterms:W3CDTF">2021-11-12T03:42:36Z</dcterms:modified>
</cp:coreProperties>
</file>