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Edison's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zoom    </w:t>
      </w:r>
      <w:r>
        <w:t xml:space="preserve">   baboon    </w:t>
      </w:r>
      <w:r>
        <w:t xml:space="preserve">   drool    </w:t>
      </w:r>
      <w:r>
        <w:t xml:space="preserve">   smooth    </w:t>
      </w:r>
      <w:r>
        <w:t xml:space="preserve">   spell    </w:t>
      </w:r>
      <w:r>
        <w:t xml:space="preserve">   shook    </w:t>
      </w:r>
      <w:r>
        <w:t xml:space="preserve">   number    </w:t>
      </w:r>
      <w:r>
        <w:t xml:space="preserve">   broom    </w:t>
      </w:r>
      <w:r>
        <w:t xml:space="preserve">   scoop    </w:t>
      </w:r>
      <w:r>
        <w:t xml:space="preserve">   moon    </w:t>
      </w:r>
      <w:r>
        <w:t xml:space="preserve">   hooks    </w:t>
      </w:r>
      <w:r>
        <w:t xml:space="preserve">   people    </w:t>
      </w:r>
      <w:r>
        <w:t xml:space="preserve">   took    </w:t>
      </w:r>
      <w:r>
        <w:t xml:space="preserve">   school    </w:t>
      </w:r>
      <w:r>
        <w:t xml:space="preserve">   little    </w:t>
      </w:r>
      <w:r>
        <w:t xml:space="preserve">   moose    </w:t>
      </w:r>
      <w:r>
        <w:t xml:space="preserve">   tool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Edison's Word Search</dc:title>
  <dcterms:created xsi:type="dcterms:W3CDTF">2021-10-11T05:58:35Z</dcterms:created>
  <dcterms:modified xsi:type="dcterms:W3CDTF">2021-10-11T05:58:35Z</dcterms:modified>
</cp:coreProperties>
</file>