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Education and 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Stations    </w:t>
      </w:r>
      <w:r>
        <w:t xml:space="preserve">   Modified    </w:t>
      </w:r>
      <w:r>
        <w:t xml:space="preserve">   Discipline    </w:t>
      </w:r>
      <w:r>
        <w:t xml:space="preserve">   Guidance    </w:t>
      </w:r>
      <w:r>
        <w:t xml:space="preserve">   Elective    </w:t>
      </w:r>
      <w:r>
        <w:t xml:space="preserve">   Language    </w:t>
      </w:r>
      <w:r>
        <w:t xml:space="preserve">   Science    </w:t>
      </w:r>
      <w:r>
        <w:t xml:space="preserve">   Math    </w:t>
      </w:r>
      <w:r>
        <w:t xml:space="preserve">   English    </w:t>
      </w:r>
      <w:r>
        <w:t xml:space="preserve">   Career    </w:t>
      </w:r>
      <w:r>
        <w:t xml:space="preserve">   Vocational    </w:t>
      </w:r>
      <w:r>
        <w:t xml:space="preserve">   Trainer    </w:t>
      </w:r>
      <w:r>
        <w:t xml:space="preserve">   Middleschool    </w:t>
      </w:r>
      <w:r>
        <w:t xml:space="preserve">   Highschool    </w:t>
      </w:r>
      <w:r>
        <w:t xml:space="preserve">   Scout    </w:t>
      </w:r>
      <w:r>
        <w:t xml:space="preserve">   School    </w:t>
      </w:r>
      <w:r>
        <w:t xml:space="preserve">   Recreation    </w:t>
      </w:r>
      <w:r>
        <w:t xml:space="preserve">   Psychologist    </w:t>
      </w:r>
      <w:r>
        <w:t xml:space="preserve">   Preschool    </w:t>
      </w:r>
      <w:r>
        <w:t xml:space="preserve">   Postsecondary    </w:t>
      </w:r>
      <w:r>
        <w:t xml:space="preserve">   Nutritionist    </w:t>
      </w:r>
      <w:r>
        <w:t xml:space="preserve">   Museum    </w:t>
      </w:r>
      <w:r>
        <w:t xml:space="preserve">   Literacy    </w:t>
      </w:r>
      <w:r>
        <w:t xml:space="preserve">   Librarian    </w:t>
      </w:r>
      <w:r>
        <w:t xml:space="preserve">   Introduction    </w:t>
      </w:r>
      <w:r>
        <w:t xml:space="preserve">   Fitness    </w:t>
      </w:r>
      <w:r>
        <w:t xml:space="preserve">   Elementary    </w:t>
      </w:r>
      <w:r>
        <w:t xml:space="preserve">   Educator    </w:t>
      </w:r>
      <w:r>
        <w:t xml:space="preserve">   Dietician    </w:t>
      </w:r>
      <w:r>
        <w:t xml:space="preserve">   Counselor    </w:t>
      </w:r>
      <w:r>
        <w:t xml:space="preserve">   Coach    </w:t>
      </w:r>
      <w:r>
        <w:t xml:space="preserve">   Audiovisual    </w:t>
      </w:r>
      <w:r>
        <w:t xml:space="preserve">   Administrator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</dc:title>
  <dcterms:created xsi:type="dcterms:W3CDTF">2021-10-11T06:00:12Z</dcterms:created>
  <dcterms:modified xsi:type="dcterms:W3CDTF">2021-10-11T06:00:12Z</dcterms:modified>
</cp:coreProperties>
</file>