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Edward Scissorhands 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outcast    </w:t>
      </w:r>
      <w:r>
        <w:t xml:space="preserve">   costuming    </w:t>
      </w:r>
      <w:r>
        <w:t xml:space="preserve">   jim    </w:t>
      </w:r>
      <w:r>
        <w:t xml:space="preserve">   peg    </w:t>
      </w:r>
      <w:r>
        <w:t xml:space="preserve">   framing    </w:t>
      </w:r>
      <w:r>
        <w:t xml:space="preserve">   contrast    </w:t>
      </w:r>
      <w:r>
        <w:t xml:space="preserve">   colour    </w:t>
      </w:r>
      <w:r>
        <w:t xml:space="preserve">   unique    </w:t>
      </w:r>
      <w:r>
        <w:t xml:space="preserve">   salient    </w:t>
      </w:r>
      <w:r>
        <w:t xml:space="preserve">   society    </w:t>
      </w:r>
      <w:r>
        <w:t xml:space="preserve">   scissorhands    </w:t>
      </w:r>
      <w:r>
        <w:t xml:space="preserve">   kim    </w:t>
      </w:r>
      <w:r>
        <w:t xml:space="preserve">   artificial    </w:t>
      </w:r>
      <w:r>
        <w:t xml:space="preserve">   dark    </w:t>
      </w:r>
      <w:r>
        <w:t xml:space="preserve">   eutopia    </w:t>
      </w:r>
      <w:r>
        <w:t xml:space="preserve">   environment    </w:t>
      </w:r>
      <w:r>
        <w:t xml:space="preserve">   judged    </w:t>
      </w:r>
      <w:r>
        <w:t xml:space="preserve">   appearence    </w:t>
      </w:r>
      <w:r>
        <w:t xml:space="preserve">   Joyce    </w:t>
      </w:r>
      <w:r>
        <w:t xml:space="preserve">   gothic    </w:t>
      </w:r>
      <w:r>
        <w:t xml:space="preserve">   death    </w:t>
      </w:r>
      <w:r>
        <w:t xml:space="preserve">   castle    </w:t>
      </w:r>
      <w:r>
        <w:t xml:space="preserve">   isolation    </w:t>
      </w:r>
      <w:r>
        <w:t xml:space="preserve">   barriers    </w:t>
      </w:r>
      <w:r>
        <w:t xml:space="preserve">   identity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Scissorhands .</dc:title>
  <dcterms:created xsi:type="dcterms:W3CDTF">2021-10-11T06:00:23Z</dcterms:created>
  <dcterms:modified xsi:type="dcterms:W3CDTF">2021-10-11T06:00:23Z</dcterms:modified>
</cp:coreProperties>
</file>