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Edward Scissorhands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Objects that Appeared After Edward Came To Suburbia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Mother That Finds Edward In the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Made Edward So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Edward Arrived He Was Invited To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Name for the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Husband of Peg Boggs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Character of the Edward Scissorhands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That Doesnt Like Edward and Think He Is From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Peg Boggs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Edwards Work in Ice And Hedges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Scissorhands Crossword</dc:title>
  <dcterms:created xsi:type="dcterms:W3CDTF">2021-10-11T06:00:14Z</dcterms:created>
  <dcterms:modified xsi:type="dcterms:W3CDTF">2021-10-11T06:00:14Z</dcterms:modified>
</cp:coreProperties>
</file>