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Edward Tulane-Chapters 1-14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exhilarated    </w:t>
      </w:r>
      <w:r>
        <w:t xml:space="preserve">   frantic    </w:t>
      </w:r>
      <w:r>
        <w:t xml:space="preserve">   invaluable    </w:t>
      </w:r>
      <w:r>
        <w:t xml:space="preserve">   Malone    </w:t>
      </w:r>
      <w:r>
        <w:t xml:space="preserve">   hobo    </w:t>
      </w:r>
      <w:r>
        <w:t xml:space="preserve">   Bull    </w:t>
      </w:r>
      <w:r>
        <w:t xml:space="preserve">   Lucy    </w:t>
      </w:r>
      <w:r>
        <w:t xml:space="preserve">   disappoinment    </w:t>
      </w:r>
      <w:r>
        <w:t xml:space="preserve">   garbage    </w:t>
      </w:r>
      <w:r>
        <w:t xml:space="preserve">   dump    </w:t>
      </w:r>
      <w:r>
        <w:t xml:space="preserve">   Lolly    </w:t>
      </w:r>
      <w:r>
        <w:t xml:space="preserve">   Susanna    </w:t>
      </w:r>
      <w:r>
        <w:t xml:space="preserve">   Lawrence    </w:t>
      </w:r>
      <w:r>
        <w:t xml:space="preserve">   Nellie    </w:t>
      </w:r>
      <w:r>
        <w:t xml:space="preserve">   fisherman    </w:t>
      </w:r>
      <w:r>
        <w:t xml:space="preserve">   emotions    </w:t>
      </w:r>
      <w:r>
        <w:t xml:space="preserve">   QueenMary    </w:t>
      </w:r>
      <w:r>
        <w:t xml:space="preserve">   pocketwatch    </w:t>
      </w:r>
      <w:r>
        <w:t xml:space="preserve">   rabbit    </w:t>
      </w:r>
      <w:r>
        <w:t xml:space="preserve">   silk    </w:t>
      </w:r>
      <w:r>
        <w:t xml:space="preserve">   Pellegrina    </w:t>
      </w:r>
      <w:r>
        <w:t xml:space="preserve">   Abilene    </w:t>
      </w:r>
      <w:r>
        <w:t xml:space="preserve">   Egypt Street    </w:t>
      </w:r>
      <w:r>
        <w:t xml:space="preserve">   Edward Tulane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Tulane-Chapters 1-14</dc:title>
  <dcterms:created xsi:type="dcterms:W3CDTF">2021-10-11T05:59:45Z</dcterms:created>
  <dcterms:modified xsi:type="dcterms:W3CDTF">2021-10-11T05:59:45Z</dcterms:modified>
</cp:coreProperties>
</file>