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Edward Tulane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fly    </w:t>
      </w:r>
      <w:r>
        <w:t xml:space="preserve">   Jangles    </w:t>
      </w:r>
      <w:r>
        <w:t xml:space="preserve">   Sarah Ruth    </w:t>
      </w:r>
      <w:r>
        <w:t xml:space="preserve">   bryce    </w:t>
      </w:r>
      <w:r>
        <w:t xml:space="preserve">   loved    </w:t>
      </w:r>
      <w:r>
        <w:t xml:space="preserve">   Bull    </w:t>
      </w:r>
      <w:r>
        <w:t xml:space="preserve">   hobo    </w:t>
      </w:r>
      <w:r>
        <w:t xml:space="preserve">   lucy    </w:t>
      </w:r>
      <w:r>
        <w:t xml:space="preserve">   malone    </w:t>
      </w:r>
      <w:r>
        <w:t xml:space="preserve">   ritual    </w:t>
      </w:r>
      <w:r>
        <w:t xml:space="preserve">   witch    </w:t>
      </w:r>
      <w:r>
        <w:t xml:space="preserve">   Susanna    </w:t>
      </w:r>
      <w:r>
        <w:t xml:space="preserve">   Lawrence    </w:t>
      </w:r>
      <w:r>
        <w:t xml:space="preserve">   Nellie    </w:t>
      </w:r>
      <w:r>
        <w:t xml:space="preserve">   afraid    </w:t>
      </w:r>
      <w:r>
        <w:t xml:space="preserve">   handsome    </w:t>
      </w:r>
      <w:r>
        <w:t xml:space="preserve">   consequences    </w:t>
      </w:r>
      <w:r>
        <w:t xml:space="preserve">   princess    </w:t>
      </w:r>
      <w:r>
        <w:t xml:space="preserve">   derogatory    </w:t>
      </w:r>
      <w:r>
        <w:t xml:space="preserve">   china    </w:t>
      </w:r>
      <w:r>
        <w:t xml:space="preserve">   bunny    </w:t>
      </w:r>
      <w:r>
        <w:t xml:space="preserve">   Abilenr    </w:t>
      </w:r>
      <w:r>
        <w:t xml:space="preserve">   Pellegrina    </w:t>
      </w:r>
      <w:r>
        <w:t xml:space="preserve">   Edward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Tulane</dc:title>
  <dcterms:created xsi:type="dcterms:W3CDTF">2021-10-11T06:00:32Z</dcterms:created>
  <dcterms:modified xsi:type="dcterms:W3CDTF">2021-10-11T06:00:32Z</dcterms:modified>
</cp:coreProperties>
</file>