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Edwards Scissor Hands &amp; The Lost 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bright    </w:t>
      </w:r>
      <w:r>
        <w:t xml:space="preserve">   dark    </w:t>
      </w:r>
      <w:r>
        <w:t xml:space="preserve">   Frightening    </w:t>
      </w:r>
      <w:r>
        <w:t xml:space="preserve">   Outgoing    </w:t>
      </w:r>
      <w:r>
        <w:t xml:space="preserve">   Playful    </w:t>
      </w:r>
      <w:r>
        <w:t xml:space="preserve">   Unwanted    </w:t>
      </w:r>
      <w:r>
        <w:t xml:space="preserve">   Different    </w:t>
      </w:r>
      <w:r>
        <w:t xml:space="preserve">   Friendly    </w:t>
      </w:r>
      <w:r>
        <w:t xml:space="preserve">   Fun    </w:t>
      </w:r>
      <w:r>
        <w:t xml:space="preserve">   Unique    </w:t>
      </w:r>
      <w:r>
        <w:t xml:space="preserve">   Red    </w:t>
      </w:r>
      <w:r>
        <w:t xml:space="preserve">   Lonely    </w:t>
      </w:r>
      <w:r>
        <w:t xml:space="preserve">   Sad    </w:t>
      </w:r>
      <w:r>
        <w:t xml:space="preserve">   Rusty    </w:t>
      </w:r>
      <w:r>
        <w:t xml:space="preserve">   Vast    </w:t>
      </w:r>
      <w:r>
        <w:t xml:space="preserve">   Mechanical    </w:t>
      </w:r>
      <w:r>
        <w:t xml:space="preserve">   Big    </w:t>
      </w:r>
      <w:r>
        <w:t xml:space="preserve">   tim burton    </w:t>
      </w:r>
      <w:r>
        <w:t xml:space="preserve">   shaun tan    </w:t>
      </w:r>
      <w:r>
        <w:t xml:space="preserve">   the lost thing    </w:t>
      </w:r>
      <w:r>
        <w:t xml:space="preserve">   kevin    </w:t>
      </w:r>
      <w:r>
        <w:t xml:space="preserve">   jim    </w:t>
      </w:r>
      <w:r>
        <w:t xml:space="preserve">   joyce    </w:t>
      </w:r>
      <w:r>
        <w:t xml:space="preserve">   peg    </w:t>
      </w:r>
      <w:r>
        <w:t xml:space="preserve">   marge    </w:t>
      </w:r>
      <w:r>
        <w:t xml:space="preserve">   lost    </w:t>
      </w:r>
      <w:r>
        <w:t xml:space="preserve">   different    </w:t>
      </w:r>
      <w:r>
        <w:t xml:space="preserve">   outsider    </w:t>
      </w:r>
      <w:r>
        <w:t xml:space="preserve">   sciccors    </w:t>
      </w:r>
      <w:r>
        <w:t xml:space="preserve">   Edward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 Scissor Hands &amp; The Lost Thing</dc:title>
  <dcterms:created xsi:type="dcterms:W3CDTF">2021-10-11T05:59:25Z</dcterms:created>
  <dcterms:modified xsi:type="dcterms:W3CDTF">2021-10-11T05:59:25Z</dcterms:modified>
</cp:coreProperties>
</file>