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Edwin Naughton French Homework (2F)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C'est joli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Ce n'est pas grand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Ce n'est pas mauvais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Ce n'est pas bon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C'est pas difficile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C'est marrant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C'est très bien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Ce n'est pas facile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Ce n’est pas intéressant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Ce n'est pas petit</w:t>
            </w:r>
          </w:p>
        </w:tc>
      </w:tr>
    </w:tbl>
    <w:p>
      <w:pPr>
        <w:pStyle w:val="WordBankMedium"/>
      </w:pPr>
      <w:r>
        <w:t xml:space="preserve">   ennuyeux    </w:t>
      </w:r>
      <w:r>
        <w:t xml:space="preserve">   petit    </w:t>
      </w:r>
      <w:r>
        <w:t xml:space="preserve">   grand    </w:t>
      </w:r>
      <w:r>
        <w:t xml:space="preserve">   drôle    </w:t>
      </w:r>
      <w:r>
        <w:t xml:space="preserve">   beau    </w:t>
      </w:r>
      <w:r>
        <w:t xml:space="preserve">   bon    </w:t>
      </w:r>
      <w:r>
        <w:t xml:space="preserve">   mauvais    </w:t>
      </w:r>
      <w:r>
        <w:t xml:space="preserve">   super    </w:t>
      </w:r>
      <w:r>
        <w:t xml:space="preserve">   facile    </w:t>
      </w:r>
      <w:r>
        <w:t xml:space="preserve">   difficile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Edwin Naughton French Homework (2F)</dc:title>
  <dcterms:created xsi:type="dcterms:W3CDTF">2021-11-29T03:36:36Z</dcterms:created>
  <dcterms:modified xsi:type="dcterms:W3CDTF">2021-11-29T03:36:36Z</dcterms:modified>
</cp:coreProperties>
</file>