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Eerste Afrika boere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tiepe gewas het eers later belangrik geword.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Sermonies wat altyd op dieselfde manier uitgevoer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Ander woord vir bruidskat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vroue het dit in die veld versamel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Alle mense het aan dit behoort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Gebied wat deur hoofman regeer word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Watter tipe boerdery het die eerste Afrika boere toegepas?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Interaksie met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Groep verwante families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Geveg of argument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Belangrike bron van kos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Eerste Afrika boere</dc:title>
  <dcterms:created xsi:type="dcterms:W3CDTF">2021-10-11T06:01:09Z</dcterms:created>
  <dcterms:modified xsi:type="dcterms:W3CDTF">2021-10-11T06:01:09Z</dcterms:modified>
</cp:coreProperties>
</file>