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Eerste Boere in Suidelike Afrika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man met die meeste beeste het gewoonlik die _________ geword.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Jong mans was as ________ opgelei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___________ is soos 'n toegemaakte kaggel of vuurmaakplek.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'n kamp met 'n heining van takke om beeste binne te hou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Ouer mans het besluite geneem en __________ toegepas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mense het hul ______ van die natuurlike materiale wat beskikbaar was gemaak.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Vroue het weefwerk en _________ gedoen en hulle het die kos gekook.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Vroee boere het in ______________ gewoon.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eerste boere het _______ gebruik om in te kook, kos te stoor of water te kry.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 is in rotse aangetref.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Beeste is gebruik om ______ te betaal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Om van een plek na 'n ander te trek word ________ genoem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Eerste Boere in Suidelike Afrika</dc:title>
  <dcterms:created xsi:type="dcterms:W3CDTF">2021-10-11T06:00:47Z</dcterms:created>
  <dcterms:modified xsi:type="dcterms:W3CDTF">2021-10-11T06:00:47Z</dcterms:modified>
</cp:coreProperties>
</file>