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Eesti ajalugu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Ä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Õ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Ä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Ä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Ä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Ä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Ä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Õ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Mille esitas Nõukogude Liit 14.juunil 1940 Leedule? (õp lk. 78)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Kus asus nn Vabastaja pronkskuju, mille sini-must-valged õhku lasid? (video- Eesti aja lood: Noorte vastupanu; al. 12.05-12.20)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Mis nime kandis 1949. aasta märtsiküüditamine? Operatsioon ...... (õp lk. 114)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Sellega anti kontroll kõigi ühendusteede ja sidekanalite üle Punaarmee kätte, keelustati igasugused meeleavaldused ja rahvakogunemised.Millega on tegu?(õp lk.79)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(Eestimaa Kommunistlik Partei) esimene sekretär (õp lk. 81)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Kuidas kutsuti 45 Eesti, Läti ja Leedu vabadusvõitlejate koostatud ühiskirja? (õp lk. 117 ja Balti apelli tööleht)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Kus tabati 1978.aastal viimane metsavend? (õp lk.113)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Noorte salaorganisatsioon, mis asutati 1953.aasatl Loosi algkooli õpilaste poolt. Nimi ...... valiti sellepärast, sest sini-must-valgete organisatsioonid olid üleriigiliselt tuntud. (video- Eesti aja lood: Noorte vastupanu; al.19.10-20.00)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..... moodustati põletatud maa taktika elluviimiseks ning võitluseks nn rahvavaenlaste ja bandiitide vastu. (õp lk.82)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16.november 1945 lasksid Rakvere I Keskooli poisid õhku sealse Võidu väljakule püstitatud puust monumendi. Mis oli grupi nimi? (video: Eesti aja lood: Noorte vastupanu; al. 03.52-04.10)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1951 New Yorgis alusatnud välisraadiojaam, mis edastas Eestiga seotud teateid. (õp lk.107)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Kelle algatusel sõlmiti Atlandi harta?(ainult üks nimi) (Balti apelli tööleht)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Kus tehti esimene sõjajärgne kolhoos Eestis? (video- Eesti aja lood: kevad 1949; al.14.35-14.50)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Kes sai peale Karotamme uueks parteijuhiks? (õp lk.105)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ajalugu</dc:title>
  <dcterms:created xsi:type="dcterms:W3CDTF">2021-10-11T05:59:39Z</dcterms:created>
  <dcterms:modified xsi:type="dcterms:W3CDTF">2021-10-11T05:59:39Z</dcterms:modified>
</cp:coreProperties>
</file>