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Eevee Evolutions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Dark    </w:t>
      </w:r>
      <w:r>
        <w:t xml:space="preserve">   Fairy    </w:t>
      </w:r>
      <w:r>
        <w:t xml:space="preserve">   Grass    </w:t>
      </w:r>
      <w:r>
        <w:t xml:space="preserve">   Electric    </w:t>
      </w:r>
      <w:r>
        <w:t xml:space="preserve">   Ice    </w:t>
      </w:r>
      <w:r>
        <w:t xml:space="preserve">   Fire    </w:t>
      </w:r>
      <w:r>
        <w:t xml:space="preserve">   Psychic    </w:t>
      </w:r>
      <w:r>
        <w:t xml:space="preserve">   Normal    </w:t>
      </w:r>
      <w:r>
        <w:t xml:space="preserve">   Eevee    </w:t>
      </w:r>
      <w:r>
        <w:t xml:space="preserve">   Espeon    </w:t>
      </w:r>
      <w:r>
        <w:t xml:space="preserve">   Flareon    </w:t>
      </w:r>
      <w:r>
        <w:t xml:space="preserve">   Glaceon    </w:t>
      </w:r>
      <w:r>
        <w:t xml:space="preserve">   Jolteon    </w:t>
      </w:r>
      <w:r>
        <w:t xml:space="preserve">   Leafeon    </w:t>
      </w:r>
      <w:r>
        <w:t xml:space="preserve">   Sylveon    </w:t>
      </w:r>
      <w:r>
        <w:t xml:space="preserve">   Umbreon    </w:t>
      </w:r>
      <w:r>
        <w:t xml:space="preserve">   Vaporeon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Eevee Evolutions</dc:title>
  <dcterms:created xsi:type="dcterms:W3CDTF">2021-10-11T06:00:23Z</dcterms:created>
  <dcterms:modified xsi:type="dcterms:W3CDTF">2021-10-11T06:00:23Z</dcterms:modified>
</cp:coreProperties>
</file>