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Eeveelutions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VAPEREON    </w:t>
      </w:r>
      <w:r>
        <w:t xml:space="preserve">   UMBREON    </w:t>
      </w:r>
      <w:r>
        <w:t xml:space="preserve">   SYLVEON    </w:t>
      </w:r>
      <w:r>
        <w:t xml:space="preserve">   PSYCHIC    </w:t>
      </w:r>
      <w:r>
        <w:t xml:space="preserve">   PIKACHU    </w:t>
      </w:r>
      <w:r>
        <w:t xml:space="preserve">   POKEMON    </w:t>
      </w:r>
      <w:r>
        <w:t xml:space="preserve">   NORMAL    </w:t>
      </w:r>
      <w:r>
        <w:t xml:space="preserve">   LEAFEON    </w:t>
      </w:r>
      <w:r>
        <w:t xml:space="preserve">   JOLTEON    </w:t>
      </w:r>
      <w:r>
        <w:t xml:space="preserve">   ICE    </w:t>
      </w:r>
      <w:r>
        <w:t xml:space="preserve">   GRASS    </w:t>
      </w:r>
      <w:r>
        <w:t xml:space="preserve">   GLACEON    </w:t>
      </w:r>
      <w:r>
        <w:t xml:space="preserve">   FLAREON    </w:t>
      </w:r>
      <w:r>
        <w:t xml:space="preserve">   FIRE    </w:t>
      </w:r>
      <w:r>
        <w:t xml:space="preserve">   FAIRY    </w:t>
      </w:r>
      <w:r>
        <w:t xml:space="preserve">   ESPEON    </w:t>
      </w:r>
      <w:r>
        <w:t xml:space="preserve">   ELECTRIC    </w:t>
      </w:r>
      <w:r>
        <w:t xml:space="preserve">   EEVEELUTIONS    </w:t>
      </w:r>
      <w:r>
        <w:t xml:space="preserve">   EEVEE    </w:t>
      </w:r>
      <w:r>
        <w:t xml:space="preserve">   DARK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Eeveelutions</dc:title>
  <dcterms:created xsi:type="dcterms:W3CDTF">2021-10-11T05:59:26Z</dcterms:created>
  <dcterms:modified xsi:type="dcterms:W3CDTF">2021-10-11T05:59:26Z</dcterms:modified>
</cp:coreProperties>
</file>