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Effective Motivation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is given in recognition of someone’s service, effort, or achievement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Requires some form of a reward and specifically have a positive effect on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environmental stimuli that, when presented decreases the future probability of the undesired behavior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Only some rewards function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Comes from the outside of an indivdual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irritating environmental stimulus when removed, stopped, or avoided increases the chances the same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Motivation that is driven by an interest.  Exists within the individual.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 which employees are motivated _____________ and have high intrinsic motivation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Always follows behavior and increases or decreases the persistence of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Create a __________ of respect, recognition, trust and autonomy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positive reinforcers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will always be present before a behavior and it will either attract or repel the initiation of behavior.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Motivation</dc:title>
  <dcterms:created xsi:type="dcterms:W3CDTF">2021-10-11T06:00:13Z</dcterms:created>
  <dcterms:modified xsi:type="dcterms:W3CDTF">2021-10-11T06:00:13Z</dcterms:modified>
</cp:coreProperties>
</file>