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Effects of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drug that slows brain and body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Avoiding or not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birth defects caused by the effects of alcohol on an unborn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chemical need for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disease caused by heavy drinking resulting in a fatty scarred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symptoms that occur when a dependent person stops taking a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yeast feeds of sugars producing carbon dioxide and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amont of alcohol in a person's blood, expressed as a percentage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period of time that a drinker cannot recall.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skills needed to say "NO!"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drinker who no loner has control over his/her drinking.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need for a drinker to consume larger amounts of alcohol to achieve the original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term used to describe the after effects of drinking too much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in which a person's mental and physical abilities are impaired by alcohol or another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Taking an excessive amount of a drug that leads to coma or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consumption of excessive amounts of alcohol at one sitting.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disease where people can no longer control their use of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driver over the age of 21 caught driving with a BAC that exceeds the legal limit of 0.08.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Alcohol</dc:title>
  <dcterms:created xsi:type="dcterms:W3CDTF">2021-10-11T06:00:33Z</dcterms:created>
  <dcterms:modified xsi:type="dcterms:W3CDTF">2021-10-11T06:00:33Z</dcterms:modified>
</cp:coreProperties>
</file>