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Effects of Smoking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Smoking Crossword</dc:title>
  <dcterms:created xsi:type="dcterms:W3CDTF">2022-08-17T21:37:51Z</dcterms:created>
  <dcterms:modified xsi:type="dcterms:W3CDTF">2022-08-17T21:37:51Z</dcterms:modified>
</cp:coreProperties>
</file>